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313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/2023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7"/>
        <w:gridCol w:w="4769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Акыбаевой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Асел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Шаршенбековны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неработающей,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привлекавшейся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24.11.2023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Акыбаева</w:t>
      </w:r>
      <w:r>
        <w:rPr>
          <w:rFonts w:ascii="Times New Roman" w:eastAsia="Times New Roman" w:hAnsi="Times New Roman" w:cs="Times New Roman"/>
        </w:rPr>
        <w:t xml:space="preserve"> А.Ш.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18810586230831060383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Акыбаева</w:t>
      </w:r>
      <w:r>
        <w:rPr>
          <w:rFonts w:ascii="Times New Roman" w:eastAsia="Times New Roman" w:hAnsi="Times New Roman" w:cs="Times New Roman"/>
        </w:rPr>
        <w:t xml:space="preserve"> А.Ш. в судебном заседании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пояснила, что русским языком владеет, в переводчике не нуждается, 03.12.2022 приобрела автомобиль марки </w:t>
      </w:r>
      <w:r>
        <w:rPr>
          <w:rFonts w:ascii="Times New Roman" w:eastAsia="Times New Roman" w:hAnsi="Times New Roman" w:cs="Times New Roman"/>
        </w:rPr>
        <w:t>Хундай</w:t>
      </w:r>
      <w:r>
        <w:rPr>
          <w:rFonts w:ascii="Times New Roman" w:eastAsia="Times New Roman" w:hAnsi="Times New Roman" w:cs="Times New Roman"/>
        </w:rPr>
        <w:t xml:space="preserve"> Санта </w:t>
      </w:r>
      <w:r>
        <w:rPr>
          <w:rFonts w:ascii="Times New Roman" w:eastAsia="Times New Roman" w:hAnsi="Times New Roman" w:cs="Times New Roman"/>
        </w:rPr>
        <w:t>Фэ</w:t>
      </w:r>
      <w:r>
        <w:rPr>
          <w:rFonts w:ascii="Times New Roman" w:eastAsia="Times New Roman" w:hAnsi="Times New Roman" w:cs="Times New Roman"/>
        </w:rPr>
        <w:t xml:space="preserve">, г/н Е321КТ 186 рег., с этого времени управляла автомобилем только она. С июля 2023 года проживает и зарегистрирована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ул.Боровая</w:t>
      </w:r>
      <w:r>
        <w:rPr>
          <w:rFonts w:ascii="Times New Roman" w:eastAsia="Times New Roman" w:hAnsi="Times New Roman" w:cs="Times New Roman"/>
        </w:rPr>
        <w:t xml:space="preserve"> д.13Б. Штраф по постановлению не оплатила, так как, не знала о нарушении.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Акыбаеву</w:t>
      </w:r>
      <w:r>
        <w:rPr>
          <w:rFonts w:ascii="Times New Roman" w:eastAsia="Times New Roman" w:hAnsi="Times New Roman" w:cs="Times New Roman"/>
        </w:rPr>
        <w:t xml:space="preserve"> А.Ш., 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Акыбаевой</w:t>
      </w:r>
      <w:r>
        <w:rPr>
          <w:rFonts w:ascii="Times New Roman" w:eastAsia="Times New Roman" w:hAnsi="Times New Roman" w:cs="Times New Roman"/>
        </w:rPr>
        <w:t xml:space="preserve"> А.Ш.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</w:t>
      </w:r>
      <w:r>
        <w:rPr>
          <w:rFonts w:ascii="Times New Roman" w:eastAsia="Times New Roman" w:hAnsi="Times New Roman" w:cs="Times New Roman"/>
        </w:rPr>
        <w:t>ХМАО-Югре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 xml:space="preserve">500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24.09.2023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.11.2023.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Акыбаевой</w:t>
      </w:r>
      <w:r>
        <w:rPr>
          <w:rFonts w:ascii="Times New Roman" w:eastAsia="Times New Roman" w:hAnsi="Times New Roman" w:cs="Times New Roman"/>
        </w:rPr>
        <w:t xml:space="preserve"> А.Ш.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Акыбаевой</w:t>
      </w:r>
      <w:r>
        <w:rPr>
          <w:rFonts w:ascii="Times New Roman" w:eastAsia="Times New Roman" w:hAnsi="Times New Roman" w:cs="Times New Roman"/>
        </w:rPr>
        <w:t xml:space="preserve"> А.Ш.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серии 86ХМ №491412</w:t>
      </w:r>
      <w:r>
        <w:rPr>
          <w:rFonts w:ascii="Times New Roman" w:eastAsia="Times New Roman" w:hAnsi="Times New Roman" w:cs="Times New Roman"/>
        </w:rPr>
        <w:t xml:space="preserve"> от 24.12.2023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18810586230831060383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копией договора </w:t>
      </w:r>
      <w:r>
        <w:rPr>
          <w:rFonts w:ascii="Times New Roman" w:eastAsia="Times New Roman" w:hAnsi="Times New Roman" w:cs="Times New Roman"/>
        </w:rPr>
        <w:t xml:space="preserve">купли-продажи автомобиля от 03.12.2022; </w:t>
      </w:r>
      <w:r>
        <w:rPr>
          <w:rFonts w:ascii="Times New Roman" w:eastAsia="Times New Roman" w:hAnsi="Times New Roman" w:cs="Times New Roman"/>
        </w:rPr>
        <w:t xml:space="preserve">копией карточки учета транспортного средства, </w:t>
      </w:r>
      <w:r>
        <w:rPr>
          <w:rFonts w:ascii="Times New Roman" w:eastAsia="Times New Roman" w:hAnsi="Times New Roman" w:cs="Times New Roman"/>
        </w:rPr>
        <w:t>Выпиской из ГИС ГМП по состояни</w:t>
      </w:r>
      <w:r>
        <w:rPr>
          <w:rFonts w:ascii="Times New Roman" w:eastAsia="Times New Roman" w:hAnsi="Times New Roman" w:cs="Times New Roman"/>
        </w:rPr>
        <w:t xml:space="preserve">ю на </w:t>
      </w:r>
      <w:r>
        <w:rPr>
          <w:rFonts w:ascii="Times New Roman" w:eastAsia="Times New Roman" w:hAnsi="Times New Roman" w:cs="Times New Roman"/>
        </w:rPr>
        <w:t>27.12.2023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Акыбаевой</w:t>
      </w:r>
      <w:r>
        <w:rPr>
          <w:rFonts w:ascii="Times New Roman" w:eastAsia="Times New Roman" w:hAnsi="Times New Roman" w:cs="Times New Roman"/>
        </w:rPr>
        <w:t xml:space="preserve"> А.Ш.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Акыбаевой</w:t>
      </w:r>
      <w:r>
        <w:rPr>
          <w:rFonts w:ascii="Times New Roman" w:eastAsia="Times New Roman" w:hAnsi="Times New Roman" w:cs="Times New Roman"/>
        </w:rPr>
        <w:t xml:space="preserve"> А.Ш.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Акыбаеву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Асел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Шаршенбековну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</w:t>
      </w:r>
      <w:r>
        <w:rPr>
          <w:rFonts w:ascii="Times New Roman" w:eastAsia="Times New Roman" w:hAnsi="Times New Roman" w:cs="Times New Roman"/>
        </w:rPr>
        <w:t xml:space="preserve">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0412365400725003132420145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7">
    <w:name w:val="cat-UserDefined grp-28 rplc-7"/>
    <w:basedOn w:val="DefaultParagraphFont"/>
  </w:style>
  <w:style w:type="character" w:customStyle="1" w:styleId="cat-UserDefinedgrp-29rplc-13">
    <w:name w:val="cat-UserDefined grp-29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